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Twoje imię jest Jakub, (lecz) nie będziesz już nazywał się Jakub, gdyż twoje imię będzie Izrael – i nazwał go imieniem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2024-05-15T20:45:57Z</dcterms:modified>
</cp:coreProperties>
</file>