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59"/>
        <w:gridCol w:w="3899"/>
        <w:gridCol w:w="34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synowie Diszana: Us i 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końcu synowie Diszana to Us i 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Diszana: Us i 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zasię synowie Dysanowi: Hus i 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Disan miał syny: Husa i Arama.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Diszana: Us i 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synowie Diszana: Us i 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Diszana to: Us i 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Diszana: Us i 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Diszana byli: Uc i 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synowie Diszana: Uc i Aran.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же Це сини Рісона: Ос і Арам.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synowie Diszana: Uc i 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synowie Diszana: Uc i Aran.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2024-05-03T17:26:47Z</dcterms:modified>
</cp:coreProperties>
</file>