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Józef sen i gdy opowiedział go swoim braciom, oni tym bardziej go znienawidzili.*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tym bardziej go znienawidzili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2024-05-04T07:28:57Z</dcterms:modified>
</cp:coreProperties>
</file>