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5"/>
        <w:gridCol w:w="6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moim ręku był puchar faraona. I wziąłem winogrona, i wycisnąłem je do pucharu faraona, i dałem puchar w dłoń faraona.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2024-04-28T05:16:47Z</dcterms:modified>
</cp:coreProperties>
</file>