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usłyszał ten trafny wykład, sam opowiedział swój sen: Ja w moim śnie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przełożony piekarzy, widząc, że dobrze wytłumaczył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powiedział do Józefa: 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sen, a oto trzy białe kosze na mojej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przełożony nad piekarzami, iż dobrze wyłożył, rzekł do Józefa: Jam też we śnie moim widział, a oto, trzy kosze białe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przełożony nad piekarzmi, iż mądrze sen wyłożył, rzekł: Jam też widział sen: żem trzy kosze mąki miał na głowie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nadwornych piekarzy, widząc, że to wyjaśnienie jest pomyślne, rzekł do Józefa: Ja również [widziałem] we śnie: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piekarzy widząc, że dobrze to wyłożył, rzekł do Józefa: Ja też miałem sen: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zobaczył, że Józef dobrze wyjaśnił sen, powiedział do niego: Ja też miałem sen.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główny piekarz usłyszał, że wyjaśnienie snu było pomyślne dla podczaszego, rzekł do Józefa: „Ja miałem taki sen. Trzymałem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koszu, co był na wierzchu, znajdowały się wszelkiego rodzaju ciasta przygotowane dla faraona przez piekarza. A oto ptaki wyjadały je z tego kosza na mej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piekarzy widział, że dobrze [mu] wyjaśnił, i powiedział do Josefa: Ja też! w moim śnie miałem na głowie trzy kosze białego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пекар побачив, що прямо відповів, і сказав Йосифові: І я побачив сон, і мені здавалося, що три коші хлібовиробів ніс я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piekarzy widząc, że dobrze wytłumaczył, powiedział do Josefa: Ja także byłem w moim śnie; a oto na mojej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przełożony piekarzy zobaczył, że tamtemu dał dobre wyjaśnienie, sam z kolei rzekł do Józefa: ”Ja też śniłem i oto na mojej głowie były trzy kosze białego chleba,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2024-04-27T22:54:17Z</dcterms:modified>
</cp:coreProperties>
</file>