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5"/>
        <w:gridCol w:w="6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koszu najwyższym były najróżniejsze wypieki, jakie jada faraon – lecz wyjadało je ptactwo z kosza, znad mojej głowy.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2024-04-27T17:47:21Z</dcterms:modified>
</cp:coreProperties>
</file>