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8"/>
        <w:gridCol w:w="54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Józef: Oto jego wykład: Trzy kosze, to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na to: Oto wykład: Trzy kosze, to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Józef odpowiedział: Takie jest wytłumaczenie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snu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Trzy kosze to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Józef, i rzekł: Tenci jest wykład jego: Trzy kosze, trzy dni są;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Jozef: Ten jest wykład snu: trzy kosze, trzy dni jeszcze są,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tak odpowiedział: Wyjaśnienie jest takie: trzy kosze - to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 Józef i rzekł: Oto jego wykład: Trzy kosze, to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Józef odpowiedział: Takie jest jego znaczenie: Trzy kosze to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odpowiedział: „Takie jest znaczenie snu: trzy kosze to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trzy dni, a faraon uniesie głowę twoją i powiesi cię na drzewie. Wówczas ptaki będą pożerać twe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Josef odpowiedział: To jest wyjaśnienie tego [snu] - trzy kosze to trzy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Відповівши ж, Йосиф сказав йому: Це його пояснення: Три коші це три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Josef odpowiedział, mówiąc: Oto jego wykład: Trzy kosze to są trzy dni;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Józef odpowiedział i rzekł: ”Oto jego wyjaśnienie: trzy kosze to trzy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2024-04-27T23:28:38Z</dcterms:modified>
</cp:coreProperties>
</file>