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7"/>
        <w:gridCol w:w="55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rozgniewał się na obu swoich urzędników,* na księcia podczaszych i na księcia piekarzy,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rozgniewał się na obu swych dworzan, na przełożonego podczaszych i przełożonego piekarzy,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więc rozgniewał się na obu swoich dworzan, na przełożonego podczaszych i na przełożonego piekarzy.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rozgniewał się Farao na obu dworzanów swoich, na przełożonego nad podczaszymi, i na przełożonego nad piekarzami.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rozgniewawszy się na nie Faraon (bo jeden był przełożony piwnicznych, a drugi nad piekarzmi)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Rozgniewał się faraon na obu tych dworzan, głównego podczaszego i przełożonego nadwornych piekarzy,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Faraon, rozgniewawszy się na obu dworzan swoich, na przełożonego podczaszych i na przełożonego piekarzy,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rozgniewał się na tych dwóch urzędników: na przełożonego podczaszych i na przełożonego piekarzy.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rozgniewał się na obydwu dworzan: na głównego podczaszego i przełożonego piekarzy.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rozgniewał się na obu swych dostojników, na nadwornego podczaszego i nadwornego piekarza,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Faraon rozgniewał się na obu swoich dworzan, na przełożonego podczaszych i na przełożonego piekarzy.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розгнівався Фараон на обох своїх евнухів, на головного підчашого і на головного пекара,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faraon rozgniewał się na obu swych dworzan na przełożonego podczaszych oraz przełożonego piekarzy.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faraon oburzył się na dwóch swoich dworzan, na przełożonego podczaszych i na przełożonego piekarzy.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eunuchów.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2024-04-27T14:47:15Z</dcterms:modified>
</cp:coreProperties>
</file>