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wyglądała ta rzecz w oczach faraona oraz wszystkich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Rozwiązanie to spodobało się faraonowi i wszystkim jego podwładnym.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podobało się to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podobało się to Faraonowi, i wszystkim sługom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Faraonowi i wszytkim sługom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podobały się faraonowi i wszystkim jego dworzanom.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Podobało się to faraonowi i wszystkim jego dworzanom.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wypowiedź spodobała się faraonowi i wszystkim jego dworzanom.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spodobały się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spodobała się faraonowi i wszystkim jego dworzanom.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to dobre faraonowi i wszystkim jego sługom.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Вгодили ж слова перед Фараоном і перед всіма його рабами,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podobało się w oczach faraona oraz w oczach wszystkich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wydało się to dobre w oczach faraona i wszystkich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2024-05-04T01:55:02Z</dcterms:modified>
</cp:coreProperties>
</file>