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2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miał trzydzieści lat, gdy stanął przed faraonem, królem Egiptu. Potem wyszedł Józef sprzed oblicza faraona i przemierzał całą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miał trzydzieści lat, gdy stanął przed faraonem, królem Egiptu. Gdy wyszedł od faraona, zaczął objeżdżać cały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miał trzydzieści lat, gdy stanął przed faraonem, królem Egiptu. Potem Józef odszedł od faraona i objechał całą ziemię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Józefowi trzydzieści lat, gdy stanął przed Faraonem, królem Egipskim; i wyszedłszy Józef od oblicza Faraonowego, objechał wszystkę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trzydzieści mu lat było gdy stanął przed oblicznością króla Faraona) i objachał wszytkie krainy Egipskie.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miał lat trzydzieści, gdy stanął przed faraonem, królem egipskim. Józef, wyszedłszy od faraona, objeżdżał cały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miał trzydzieści lat, gdy stanął przed faraonem, królem Egiptu. Potem wyszedł Józef od faraona i objeżdżał całą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trzydzieści lat, kiedy stanął przed faraonem, królem Egiptu. Po wyjściu od faraona przemierzył całą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miał trzydzieści lat, gdy stanął przed faraonem, królem Egiptu. Gdy wyszedł od faraona, zaczął przemierzać cały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liczył lat trzydzieści, kiedy stanął przed faraonem, królem Egiptu. Potem odszedł Józef od faraona i przemierzał całą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Josef miał trzydzieści lat, gdy stanął przed faraonem, królem Egiptu. Wyszedł Josef sprzed [obecności] faraona i [zrobił] przegląd całej 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Йосиф же мав тридцять літ коли став перед Фараоном царем Єгипту. Відійшов же Йосиф від лиця Фараона, і пройшов усю єгипетську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Josef miał trzydzieści lat, kiedy stanął przed faraonem, królem Micraim. I Josef wyszedł z przed oblicza faraona oraz przeszedł całą ziemię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miał trzydzieści lat, gdy stanął przed faraonem, królem Egiptu. Wówczas Józef odszedł sprzed oblicza faraona i jeździł po całej 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2024-05-03T23:38:48Z</dcterms:modified>
</cp:coreProperties>
</file>