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Nie, raczej przyszliście zobaczyć nieosłonięte miejsca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2024-04-28T07:13:02Z</dcterms:modified>
</cp:coreProperties>
</file>