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nich: Jest tak, jak wam powiedziałem: Jesteście szpiegami!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2024-04-27T21:59:02Z</dcterms:modified>
</cp:coreProperties>
</file>