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zostaniecie sprawdzeni i, jak żyje faraon, nie wyjdziecie stąd, póki nie przyjdzie tu wasz najmłodszy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sprawdzimy wasze opowieści. Jak żyje faraon, nie wyjdziecie stąd, póki nie zjawi się tu wasz najmłodszy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co do tego wybadani: Na życie faraona, nie wyjdziecie stąd, dopóki nie przyjdzie tu wasz młodszy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was doświadczę; żywie Farao, nie wynijdziecie stąd, aż mi tu przyjdzie brat wasz młodszy.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teraz doświadczę, przez Faraonowe zdrowie, nie wynidziecie stąd, aż przydzie brat wasz namniejszy.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próbie będziecie poddani, na życie faraona! - nie wyjdziecie stąd, chyba że przybędzie tu wasz brat najmłodszy.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żyw faraon, będziecie poddani próbom i nie wyjdziecie stąd, dopóki nie przyjdzie tu wasz najmłodszy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zostaniecie poddani próbie. Na życie faraona! Nie wyjdziecie stąd, dopóki nie przyjdzie tutaj wasz najmłodszy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co do tego wybadani. Na życie faraona! Nie wyjdziecie stąd, jeśli tu nie przyjdzie wasz najmłodszy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poddani próbie. Na życie faraona - nie odejdziecie stąd, aż przybędzie tutaj najmłodszy wasz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taki [sposób] będziecie sprawdzeni - na życie faraona - nie odejdziecie stąd, aż przyjdzie tu wasz najmłodszy brat.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цим обявилися ви, так здоровя Фараона, не вийдете звідси, якщо ваш молодший брат не прийде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będziecie wybadani. Na życie faraona! Nie wyjdziecie stąd, chyba że tu przybędzie najmłodszy wasz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sposobem zostaniecie poddani próbie: Jako żyje faraon, nie wyjdziecie stąd, chyba że przyjdzie tu wasz najmłodszy brat.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2024-04-28T16:00:49Z</dcterms:modified>
</cp:coreProperties>
</file>