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usunął ich do więzienia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Józef kazał ich odprowadzić do więzienia. Byli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 dał pod straż do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pod straż do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potem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ich pod straż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 на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oddał ich razem pod straż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2024-04-27T20:59:54Z</dcterms:modified>
</cp:coreProperties>
</file>