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powiedział do nich Józef: Zróbcie tak, jeśli chcecie żyć – ja (też) boję się Boga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2024-04-27T18:37:36Z</dcterms:modified>
</cp:coreProperties>
</file>