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odszedł od nich na chwilę i rozpłakał się. Potem jednak wrócił, rozmawiał z nimi nadal, wziął spośród nich Symeona i kazał go związać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zapłakał. Potem obrócił się do nich i rozmawiał z nimi. Wziął spośród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Odwróciwszy się tedy od nich Józef, płakał; a obróciwszy się do nich, mówił z nimi, i wziąwszy od nich Symeona, związał go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trochę, i płakał, a wróciwszy się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odszedłszy więc od nich, rozpłakał się. Potem wrócił do nich i rozmawiał z nimi. I wziął spośród nich Symeona i w ich obecności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odwróciwszy się od nich, rozpłakał się; potem znowu wrócił do nich, rozmawiał z nimi, a wziąwszy spośród nich Symeona, kazał go związać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odszedł od nich i się rozpłakał. Potem wrócił, rozmawiał z nimi, a następnie wziął od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odszedł od nich i zaczął płakać. Potem wrócił i dalej z nimi rozmawiał. Wziął spośród nich Symeona i w ich obecności go uwięził.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oddalił się od nich i zapłakał. Potem wrócił do nich i rozmawiał z nimi, a wybrawszy spośród nich Symeona kazał go w ich obecności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 się od nich i zapłakał. Wrócił do nich; przemówił do nich i zabrał spośród nich Szimona. I uwięził go na ich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відвернувшись від них, Йосиф заплакав. І знову повернувся до них і заговорив до них. І взяв від них Симеона і звязав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odszedł od nich i zapłakał; i do nich wrócił, i z nimi mówił, po czym wziął spośród nich Symeona oraz związał go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odwrócił się od nich i się rozpłakał. Następnie do nich wrócił i z nimi rozmawiał, a wziąwszy spośród nich Symeona, 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2024-04-28T12:54:35Z</dcterms:modified>
</cp:coreProperties>
</file>