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0"/>
        <w:gridCol w:w="2208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włożyli swoje zboże na osły i odeszli stamtąd.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2024-04-28T16:22:42Z</dcterms:modified>
</cp:coreProperties>
</file>