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900"/>
        <w:gridCol w:w="4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Zeszli więc bracia Józefa – dziesięciu – aby zakupić zboże w 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Józefa — dziesięciu spośród nich — udali się więc do Egiptu po zboże.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Dziesięciu braci Józefa wyruszyło więc do Egiptu, aby kupić zboże.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Jechało tedy dziesięć braci Józefowych kupować zboże, do Egiptu;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Jachawszy tedy dziesięć braciej Jozefowych, aby kupili zboża w Egipcie,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Dziesięciu braci Józefa udało się zatem do Egiptu, aby tam kupić zboża.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Wyruszyło więc dziesięciu braci Józefa, aby zakupić zboże w 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Dziesięciu braci Józefa poszło zatem, aby kupić zboże w 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Dziesięciu braci Józefa udało się więc do Egiptu, aby kupić zboże.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dziesięciu braci Józefa wyruszyło w dół, aby zakupić zboża w 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Udało się dziesięciu braci Josefa, aby nabyć zboże w Egipcie.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десять братів Йосифа пішли купити пшениці з Єгипту.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dziesięciu braci Josefa zeszło, aby zakupić zboże w 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dziesięciu braci Józefa poszło, by kupić zboża w Egipcie.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2024-04-27T14:15:01Z</dcterms:modified>
</cp:coreProperties>
</file>