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tego kraju, rozmawiał z nami szorstko. Uznał nas za szpiegów przybyłych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surowo i wziął nas za szpiegów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nami on mąż, pan onej ziemi, surowo, i udał nas za szpiegi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nas Pan ziemie srogo i miał nas za szpiegi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[ów], władca tego kraju, przemawiał do nas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pan owej ziemi, rozmawiał z nami szorstko i wziął nas za szpiegów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rozmawiał z nami pan tego kraju, gdyż 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człowiek, pan tego kraju, rozmawiał z nami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Władca tego kraju rozmawiał z nami surowo, bo wziął nas za ludzi szpiegujących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pan tego kraju, rozmawiał z nami surowo i wziął nas za szpiegów.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до нас жорстоко чоловік, пан землі, і вкинув нас до вязниці, як розвідчиків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mąż, pan owej ziemi, surowo do nas przemawiał oraz uważał nas za tych, którzy szpiegują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”Mąż, który jest panem tamtego kraju, rozmawiał z nami szorstko, gdyż wziął nas za ludzi chcących przeszpiegować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2024-04-27T16:44:27Z</dcterms:modified>
</cp:coreProperties>
</file>