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powiedzieliśmy mu: Jesteśmy uczciwi, nie jesteśmy szpiegami.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2024-04-27T19:27:18Z</dcterms:modified>
</cp:coreProperties>
</file>