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dwunastu, jesteśmy braćmi,* synami naszego ojca, jednego już nie ma, a najmłodszy jest teraz z naszym ojcem w 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jesteśmy dwunastoma braćmi; pod. G: δώδεκα ἀδελφοί ἐσμεν υἱοὶ.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2024-04-28T07:32:42Z</dcterms:modified>
</cp:coreProperties>
</file>