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przyprowadźcie do mnie waszego najmłodszego brata, a przekonam się, że nie jesteście szpiegami, ale że jesteście uczciwi, i oddam wam waszego brata, i będziecie mogli poruszać się* po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handlować, ּ</w:t>
      </w:r>
      <w:r>
        <w:rPr>
          <w:rtl/>
        </w:rPr>
        <w:t>תִסְחָרּו</w:t>
      </w:r>
      <w:r>
        <w:rPr>
          <w:rtl w:val="0"/>
        </w:rPr>
        <w:t xml:space="preserve"> (tischaru).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2024-04-27T14:07:29Z</dcterms:modified>
</cp:coreProperties>
</file>