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 Jakub, ich ojciec: Osierociliście mnie. Nie ma Józefa i nie ma Symeona – i Beniamina chcecie zabrać! Wszystko jest przeciwko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Osierociliście mnie! — wybuchnął ich ojciec Jakub. — Nie ma Józefa, nie ma Symeona — i Beniamina chcecie mi zabrać! Wszystko przeciwko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ich ojciec Jakub powiedział im: Osierociliście mnie. Nie ma Józefa i Symeona, a weźmiecie Beniamina; całe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na mnie zwaliło.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Jakób, ojciec ich: Osierociliście mię, Józefa nie masz, i Symeona nie masz, a Benjamina weźmiecie; na mię się to wszystko złe zwaliło.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ociec Jakob: Sprawiliście, żem bez dzieci: Jozefa już nie masz, Symeona trzymają w więzieniu, a Beniamina weźmiecie; na mię się to wszystko złe obaliło.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ich ojciec Jakub: Już mnie dwóch synów pozbawiliście: Józefa nie ma, Symeona nie ma, a teraz Beniamina chcecie zabrać. We mnie przecież godzi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 Jakub, ojciec ich: Osierociliście mnie. Nie ma Józefa i nie ma Symeona, a chcecie zabrać Beniamina. Wszystko to zwaliło się na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Jakub, ich ojciec, powiedział do nich: Chcecie mnie pozbawić dzieci? Nie ma już Józefa i Symeona, i Beniamina chcecie zabrać? Na mnie to wszystko spadło!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Jakub, ich ojciec, rzekł do nich: „Pozbawiacie mnie dzieci: nie ma już Józefa i Symeona, a teraz chcecie mi zabrać Beniamina. Wszystko przeciwko mnie!”.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Jakub, ich ojciec, rzekł do nich: - Pozbawiacie mnie dzieci! Józefa już nie ma, Symeona nie ma, a i Beniamina chcecie wziąć. Wszystko wali się na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ich ojciec Jaakow: Pozbawiliście mnie dzieci! Josefa nie ma, Szimona nie ma i [jeszcze] Binjamina weźmiecie. I to wszystko mnie się przydarzyło!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їм Яків їх батько: Мене зробили ви бездітним. Йосифа немає, Симеона немає, і візьмете Веніямина. На мене це все впало.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ich ojciec, Jakób, do nich powiedział: Osierocicie mnie. Nie ma Josefa, nie ma Szymeona, a Benjamina chcecie zabrać. Wszystko na mnie spada!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Jakub, ich ojciec, wykrzyknął do nich: ”Osierociliście mnie! Józefa już nie ma i Symeona już nie ma, i chcecie zabrać Beniamina! Wszystko to spadło na mnie!”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2024-04-27T17:36:48Z</dcterms:modified>
</cp:coreProperties>
</file>