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Beniamina, brata Józefa, Jakub nie posłał z jego braćmi, bo powiedział: Żeby go nie spotkało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2024-04-27T19:02:27Z</dcterms:modified>
</cp:coreProperties>
</file>