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przypomniał sobie Józef sny, które mu się śniły o nich. I powiedział do nich: Szpiegami jesteście! Przyszliście zobaczyć nieosłonięte miejsca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przypomniał sobie sny, które niegdyś śniły mu się o nich. Jesteście szpiegami! — uznał. — Przyszliście wyśledzić najsłabsze miejsca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Józef przypomniał sobie sny, które mu się śniły o nich, i powiedział im: Jesteście szpiegami i przyszliście, aby wypatrzyć nieobronne miejsca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wspomniał Józef na sny, które mu się śniły o nich, i rzekł im: Szpiegowieście wy, a przyszliście, abyście przepatrzyli miejsca nieobronne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wspomniawszy na sny, które kiedyś widział, rzekł do nich: Szpiegowieście: przyszliście wypatrować słabsze miejsca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przypomniał sobie sny, jakie miał niegdyś, i rzekł: Jesteście szpiegami! Przyszliście, aby obejrzeć miejsca nieobwarowane w tym kraju!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przypomniał sobie Józef sny, które mu się śniły o nich, i rzekł: Szpiegami jesteście! Przybyliście, aby wyśledzić nieobronne miejsca kraju!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przypomniał sobie Józef sny, które miał o nich, i powiedział: Jesteście szpiegami! Przybyliście, aby poznać słabe punkty tego kraju!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Przypomniał sobie sny, które miał, i rzekł do nich: „Jesteście szpiegami! Przyszliście, aby wyśledzić słabe miejsca tego kraju”.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przypomniał sobie owe sny, które miał o nich, i rzekł do nich: - Szpiegami jesteście! Przyszliście wypatrywać słabych miejsc tego kraju!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przypomniał sobie Josef to, co śnił o nich. I powiedział do nich: Jesteście szpiegami! Przyszliście zobaczyć słabe [miejsca] kraju!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пригадав Йосиф сон, якого він побачив, і сказав їм: Ви розвідчики, ви прийшли розвідати дороги краю.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Josef przypomniał sobie także sny, które mu się o nich śniły oraz do nich powiedział: Wy jesteście szpiegami; przybyliście, aby wypatrywać słabości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od razu przypomniał sobie sny, które mu się o nich śniły, i dalej mówił do nich: ”Jesteście szpiegami! Przyszliście obejrzeć nie chronione miejsca tego kraju!”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2024-04-28T13:21:39Z</dcterms:modified>
</cp:coreProperties>
</file>