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nich. I powiedział do nich: Szpiegami jesteście! Przyszliście zobaczyć nieosłonięte miejsca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2024-04-28T08:00:41Z</dcterms:modified>
</cp:coreProperties>
</file>