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19"/>
        <w:gridCol w:w="2165"/>
        <w:gridCol w:w="2627"/>
        <w:gridCol w:w="4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głód w (ich) ziemi był srogi.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2024-04-28T23:54:08Z</dcterms:modified>
</cp:coreProperties>
</file>