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stamtąd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wrócilibyśmy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byli nie omieszkali, już byśmy się byli dwa kroć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była nie przeszkodziła odwłoka, już byśmy byli drugi raz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już wrócilibyśmy dwa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bylibyśmy już dwa razy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się nie ociągali, to już wrócilibyśmy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wrócilibyśmy już dwa 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bylibyśmy do tej pory już dwa razy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gdybyśmy nie zwlekali, to już wrócilibyśmy dwa razy!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ми не забарилися, вже повернулися б двічі.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już byśmy wrócili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tak nie zwlekali, to już dwa razy bylibyśmy tam i z 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2024-04-29T02:08:19Z</dcterms:modified>
</cp:coreProperties>
</file>