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zapłatę, pieniądze zwrócone wam do worów,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ze sobą podwójną sumę pieniędzy, a pieniądze wrzucone na wierzch waszych worów zabierzcie ze sobą, bo może to była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weźmijcie do rąk waszych, a pieniądze przywrócone na wierzchu worów waszych odnieście w ręce swoje; snać się to omyłką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też dwoje nieście z sobą. I one, któreście naleźli w workach, odnieście, by się snadź omyłką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z sobą podwójną sumę pieniędzy, abyście mogli oddać i te pieniądze, które wam na powrót włożono do waszych toreb, być może przez pomyłkę.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kwotę pieniędzy z sobą, a zabierzcie ze sobą pieniądze zwrócone wam na wierzchu worów, bo może to była 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podwójną ilość pieniędzy, a także zwrócone wam pieniądze, które może przez pomyłkę znalazły się na wierzchu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zapłatę, abyście mogli zwrócić pieniądze, które, chyba przez pomyłkę, włożono wam na wierzch waszych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z sobą podwójną sumę pieniędzy; a pieniądze, które zwrócono wam na wierzchu waszych worów, zwróćcie dokładnie! To mogła być bowiem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podwójną ilość pieniędzy - te pieniądze, zwrócone wam w waszych workach na wierzchu, oddajcie osobiście, może to była pomyłka.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подвійні гроші до ваших рук; гроші повернені в ваших мішках поверніть з вами, чи часом це не помилка.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do waszych rąk podwójną ilość pieniędzy, a pieniądze z powrotem włożone do otworów waszych tobołów zwróćcie waszymi rękami, bo to może pomyłka.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weźcie do ręki podwójną sumę pieniędzy; weźcie też do ręki pieniądze, które wam zwrócono na wierzchu w waszych workach.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2024-04-29T04:13:26Z</dcterms:modified>
</cp:coreProperties>
</file>