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przestraszyli się ci ludzie, że wprowadzono ich do domu Józefa, i powiedzieli: Z powodu pieniędzy zwróconych nam do naszych worków na początku, zostaliśmy my tu wprowadzeni – aby napadli na nas, rzucili się na nas i wzięli nas za niewolników wraz z naszymi osłami.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wzięto ich do domu Józefa, sprawiło, że zaczęli się bać. To na pewno z powodu tych pieniędzy, które włożyli nam z powrotem do worków — pomyśleli. — Chcą nas tu zatrzymać, obezwładnić i wziąć nas w niewolę wraz z osłami.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zostali wprowadzeni do domu Józefa, bali się i mówili: Wprowadzono nas tu z powodu tych pieniędzy, które za pierwszym razem włożono do naszych worów, aby rzucić na nas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oszczerstwo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napaść na nas i wziąć w niewolę nas i nasze 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Bali się tedy mężowie oni, gdy byli wprowadzeni w dom Józefów, i mówili: Dla onychci to pieniędzy, które pierwej włożono było do worów naszych, wprowadzeni tu jesteśmy, aby potwarz na nas zwaliwszy targnął się na nas, a pobrał w niewolą nas i osły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zlększy się, rzekli jeden do drugiego: Dla pieniędzy, któreśmy z pierwu odnieśli w worzech naszych wwiedziono nas, aby potwarz na nas zwalił i gwałtem podbił w niewolą i nas, i osły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przejęci lękiem, że Józef kazał ich zaprowadzić do swego domu, mówili: [To] z powodu owych pieniędzy, które poprzednim razem włożono nam do toreb, kazał nas zaprowadzić do siebie. Teraz na nas napadnie, przemocą uczyni nas swymi niewolnikami i [zabierze nam] nasze 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wprowadzono ich do domu Józefa, mężowie ci bali się i mówili: Wprowadzono nas tutaj z powodu pieniędzy, które poprzednio włożono do worów naszych, aby rzucić się na nas, napaść nas i wziąć nas wraz z naszymi osłami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przelękli się, gdy zostali wprowadzeni do domu Józefa, i mówili: Sprowadzili nas tu z powodu tych pieniędzy, które poprzednio włożono do naszych worków. Potem napadną, rzucą się na nas i razem z naszymi osłami wezmą nas jako niewolników.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przelęknieni, że wprowadzono ich do domu Józefa, mówili: „Kazał nas sprowadzić do siebie z powodu tych pieniędzy, które włożono do naszych worków. Na pewno rzuci się na nas, napadnie, uczyni nas niewolnikami i zabierze nam nasze osły”.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jednakże przelękli się, że ich wprowadzono do domu Józefa, i mówili: ”Wprowadzają nas z powodu tych pieniędzy, które poprzednio włożono do naszych worów; rzucą się na nas, napadną nas i wezmą jako niewolników razem z naszymi osłami!”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Przestraszyli się ci ludzie, że wprowadzono ich do domu Josefa, i powiedzieli: Jesteśmy sprowadzeni z powodu tych pieniędzy, zwróconych za pierwszym razem w naszych workach. Oskarży nas, napadnie na nas i weźmie nas na niewolników. I [zabierze] nasze osły.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ж люди, що їх введено до хати Йосифа, сказали: Через гроші повернені раніше в наших мішках введено нас, щоб оскаржити нас і нас схопити, щоб взяти нас за рабів і наших ослів.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 ludzie się wystraszyli, bo zostali zaprowadzeni do domu Jozefa, więc powiedzieli: My jesteśmy tu wprowadzeni z powodu poprzednio zwróconych do naszych tobołów pieniędzy. Aby się na nas rzucił, napadł nas, oraz wziął nasze osły i nas za niewolników.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mężowie ci się zlękli, gdyż zostali zabrani do domu Józefa, i zaczęli mówić: ”To z powodu pieniędzy, które na początku wróciły z nami w naszych workach, przyprowadzono nas tu, by mogli na nas napaść i nas zaatakować, i wziąć nas jako niewolników – a także nasze osły!”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2024-04-29T05:32:56Z</dcterms:modified>
</cp:coreProperties>
</file>