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 na przyjście Józefa w południe, bo słyszeli, że tam będą jedli posiłek.*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przygotowali dar na przybycie Józefa w południe, bo usłyszeli, że spożyje posiłek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dar, zanim Józef przyszedł w południe. Słyszeli bowiem, że tam mieli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nagotowali podarek, niż przyszedł Józef w południe; słyszeli bowiem, iż tam mieli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gotowali dary, aż przyszedł Jozef w południe. Słyszeli bowiem, że tam chleba pożywać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przygotowali dary, zanim nadszedł Józef w południe; dowiedzieli się bowiem, że tu mieli zasiąść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dary, zanim Józef przyszedł w południe; słyszeli bowiem, iż mieli tam jeść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Józef przyszedł w południe, oni przygotowali dary, bo słyszeli, że będą tam jedli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przygotowali dary i czekali, aż w południe przyjdzie Józef. Słyszeli bowiem, że zjedzą tam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przygotowali podarki i [czekali] na przyjście Józefa w południe; dowiedzieli się bowiem, że tu mają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Przygotowali dar, przed nadejściem Josefa w południe, bo słyszeli, że będą tam jedli posiłek.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Приготовили же дарунки поки не прийде Йосиф в полудне. Бо почули, що там має обідати.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w południe nadszedł Josef przygotowali dary, gdyż słyszeli, że mają tam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przygotowywać dar na przyjście Józefa w południe, gdyż usłyszeli, że tam mają jeść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że będzie tam jadł posiłek, ὅτι ἐκεῖ μέλλει ἀριστᾶν.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2024-04-29T02:34:43Z</dcterms:modified>
</cp:coreProperties>
</file>