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spojrzał na Beniamina, syna swojej matki, i zapytał: Czy to wasz najmłodszy brat, o którym mi mówiliście?* I powiedział: Niech Bóg będzie ci miłościw, mój synu!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podniósł wzrok na Beniamina, syna swojej matki: Czy to jest wasz najmłodszy brat, o którym mówiliście mi wcześniej? A do niego powiedział: Niech Bóg ci będzie miłościw,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podniósł swe oczy i zobaczył swego brata Beniamina, syna swej matki, i zapytał: 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najmłodszy brat, o którym mi opowiadaliście? I powiedział mu: Niech Bóg będzie ci miłosierny,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oczy swe, ujrzał Benjamina, brata swego, syna matki swej, i rzekł: Tenże jest brat wasz młodszy, o którymeście mi powiadali? I rzekł mu: Bóg niech ci będzie miłościw, miły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podniósszy Jozef oczy, ujźrzał Beniamina, brata swego rodzonego, i rzekł: Ten jest brat wasz maluczki, o którymeście mi powiadali? I znowu: Bóg ci, pry, bądź miłościw, synu 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spojrzawszy, dostrzegł Beniamina, syna swej matki, zapytał: Czy to ten wasz brat najmłodszy, o którym mi mówiliście? I zaraz dodał: Oby cię Bóg darzył swą łaską,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oczy, spostrzegł Beniamina, syna matki swojej, i rzekł: Czy to wasz najmłodszy brat, o którym opowiadaliście mi? Potem rzekł: Bóg niech ci będzie miłościw,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Beniamina, swego brata, syna swojej matki, zapytał: Czy to jest wasz najmłodszy brat, o którym mi mówiliście? I powiedział: Bóg niech ci będzie łaskawy,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podniósł oczy i ujrzał swojego brata Beniamina, syna swojej matki. Zapytał: „Czy to jest wasz najmłodszy brat, o którym mi opowiadaliście?”. I dodał: „Niech Bóg okaże ci miłosierdzie,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rozejrzał się, a widząc swego brata Beniamina, syna matki swojej, zapytał: - Czy to jest najmłodszy wasz brat, o którym opowiadaliście mi? I dodał: - Niech Bóg będzie łaskawy dla ciebie,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podniósł wzrok i zobaczył Binjamina, swojego brata, syna swojej matki, i powiedział: Czy to jest wasz najmłodszy brat, o którym mi mówiliście? i powiedział [do niego]: Bóg niech ci będzie łaskawy,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swoje oczy i spostrzegł swojego brata Binjamina, syna swojej matki, i powiedział: Czy to ten wasz najmłodszy brat, o którym mi mówiliście? Powiedział także: Oby Bóg był ci miłościwy, miłe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podniósł oczy i zobaczył Beniamina, swego brata, syna swej matki, odezwał się: ”Czy to jest wasz brat, ten najmłodszy, o którym mi mówiliście?” I dodał: ”Oby Bóg darzył cię łaską, synu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którego przyprowadzeniu mi mówiliście, ὃν εἴπατε πρός με ἀγαγεῖν.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2024-04-29T01:45:57Z</dcterms:modified>
</cp:coreProperties>
</file>