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umył swoją twarz i wyszedł, opanował się i powiedział: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i powrócił. Opanowany zarządził: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swoją twarz, wyszedł i gdy się opanował, powiedział: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umywszy twarz swoję, wyszedł zasię,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umywszy twarz wyszedł, i wstrzymał się, i rzekł: Kładźcie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zaś, obmywszy twarz, wyszedł i usiłując panować nad sobą, wydał rozkaz: Niech podadzą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 swoją i wyszedł, a gdy opanował się, rzekł: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umył twarz, wyszedł, a gdy się opanował, rozkazał: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twarz, wyszedł i starając się panować nad sobą polecił: „Wnieście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wszedł, a starając się panować nad sobą, wydał polecenie: - Podajcie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Umył twarz i wyszedł. Opanował się i powiedział: Podajcie posiłek!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помивши лице, вийшовши, здержався і сказав: Покладіть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umył swą twarz wyszedł, przezwyciężył się oraz powiedział: Podajcie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twarz i wyszedł, i opanowując się, rzekł: ”Podajcie posiłek”.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2024-04-28T21:28:02Z</dcterms:modified>
</cp:coreProperties>
</file>