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poślesz z nami naszego brata, pojedziemy* i zakupimy ci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zejdziemy, </w:t>
      </w:r>
      <w:r>
        <w:rPr>
          <w:rtl/>
        </w:rPr>
        <w:t>נֵרְדָה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2024-04-29T01:55:13Z</dcterms:modified>
</cp:coreProperties>
</file>