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ręczę, z mojej ręki szukaj jego zwrotu. Jeśli nie sprowadzę go do ciebie i nie stawię go przed tobą, będzie na mnie ciążył grzech wobec ciebie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2024-04-29T01:25:11Z</dcterms:modified>
</cp:coreProperties>
</file>