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(puchar), z którego pija mój pan i ten sam, (za pomocą którego) najchętniej wróży? Złe jest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przy sobie puchar, z którego pija mój pan, ten, którego najchętniej używa do wróżb! Źle postąpiliście!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kielich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którego pija mój pan i z którego wróży? Źle postąpiliście, dopuszczając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kubek, z którego pija pan mój? i azaż on pewnie nie zgadnie przezeń, jacyście wy? źleście uczynili, coście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Kubek, któryście ukradli jest ten, z którego pan mój pija i w którym zwykł wróżyć: barzoście złą rzecz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wy skradliście srebrny puchar, ten, z którego zwykł pić mój pan i z którego wróży. Źle postąpiliście, dopuszczając się takiego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kubek, z którego pija pan mój i za pomocą którego zwykle wróży? Źle postąpiliście.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kielich, z którego mój pan pije i z którego wróży? Postąpiliście niegodnie!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kielich, z którego pija mój pan i którego używa do wróżenia? Wasz postępek jest podły!»”.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ten, z którego pije mój pan i z którego umie wróżyć? Czyż nie podle postąpiliście, dopuszczając się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to, z czego pije mój pan i przepowiada przy jego pomocy? Źle postąpiliście!'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вона не та, з якої мій пан пє? Він же ворожбою ворожить в ній. Зло ви вчинили, те що ви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ten kielich, z którego pija mój pan, a także z niego wróży. Źle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rzecz, z której mój pan pije i za pomocą której umiejętnie odczytuje znaki wróżebne? Popełniliście zły czynʼ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2024-05-02T18:51:16Z</dcterms:modified>
</cp:coreProperties>
</file>