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opanować się już wobec wszystkich, którzy stali wokół niego, i zawołał: Wyprowadźcie wszystkich ode mnie. I nie pozostał przy nim nikt, gdy Józef dał się poznać swoim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2024-04-29T05:58:36Z</dcterms:modified>
</cp:coreProperties>
</file>