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Goszen* i będziesz blisko mnie, ty i twoi synowie, i synowie twoich synów, twoje owce i twoje bydło – i wszystko, co masz.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wschodnie tereny delty Nilu w okolicach Wadi Tumilat; wg G: w ziemi Gesem w Arabii, ἐν γῇ Γεσεμ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2024-04-28T23:32:49Z</dcterms:modified>
</cp:coreProperties>
</file>