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7"/>
        <w:gridCol w:w="1379"/>
        <w:gridCol w:w="65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ucałował wszystkich swoich braci i płakał (uwieszony) na nich, a potem rozmawiali z nim jego bracia.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2024-04-29T05:36:33Z</dcterms:modified>
</cp:coreProperties>
</file>