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0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wieść (o tym) usłyszano w domu faraona, że przybyli bracia Józefa, okazało się to dobre w oczach faraona i w oczach jego sług.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2024-04-29T01:21:18Z</dcterms:modified>
</cp:coreProperties>
</file>