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swoich braci: Zbliżcie się, proszę, do mnie! A gdy zbliżyli się, powiedział: Ja jestem Józef, wasz brat, którego sprzedaliście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2024-04-29T01:28:40Z</dcterms:modified>
</cp:coreProperties>
</file>