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5"/>
        <w:gridCol w:w="58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posłał mnie więc przed wami, aby zapewnić wam resztę na ziemi i aby zachować wam życie przez wielkie ocalenie.*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więc posłał mnie przed wami, aby zapewnić wam przetrwanie na tej ziemi i aby zachować wam życie przez wielkie ocalenie!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posłał mnie więc przed wami, aby zachować wam potomność na ziemi i żeby ocalić wam życie dzięki wielkiemu wybawieniu.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mię tedy Bóg przed wami, abym was zachował ostatek na ziemi, a żebym wam dodał żywności na oswobodzenie wielkie.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mię wprzód posłał, abyście byli zachowani na ziemi a żebyście mogli mieć pokarmy ku żywności.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mnie wysłał przed wami, aby wam zapewnić następców na ziemi i abyście przeżyli dla wybawienia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posłał mnie przed wami, aby zapewnić wam przetrwanie na ziemi i aby wielu zostało zachowanych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jednak posłał mnie przed wami, aby was pozostawić na ziemi i aby wielu z was zachować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posłał mnie przed wami, aby zachować wam resztę w kraju i pozwolić wam przeżyć dzięki wielkiemu ocaleniu.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Bóg posłał mnie przed wami, aby wam zapewnić przetrwanie w kraju, aby ocalić życie wielu spośród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wysłał mnie przed wami, aby zapewnić wam przeżycie na ziemi i zachować was przy życiu, dla wielkiego ocalenia.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мене післав Бог перед вами, залишити вам останок на землі, і вигодувати вас великий останок.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Bóg wysłał mnie przed wami, abym przygotował wam pobyt na ziemi oraz utrzymał przy życiu potomstwo w celu wieloznaczącego ocalenia.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Bóg posłał mnie przed wami, żeby dla was osadzić na ziemi ostatek i zachować was przy życiu, sprawiając wielkie ocalenie.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dla wielkiego ocalenia; o ocalonych jest też mowa w &lt;x&gt;10 32:8&lt;/x&gt; i &lt;x&gt;20 10:5&lt;/x&gt;; &lt;x&gt;100 14:7&lt;/x&gt;.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2024-04-28T21:24:48Z</dcterms:modified>
</cp:coreProperties>
</file>