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wyciągnął* Józef wszystkie pieniądze** znajdujące się w ziemi egipskiej i w ziemi kananejskiej za zboże, które oni nabywali, i odprowadzał Józef pieniądze do domu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sprzedając zboże, ściągnął z mieszkańców Egiptu i Kanaanu wszystkie pieniądze, jakie posiadali. Pieniądze te odprowadzał następnie do skarbców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zebrał więc wszystkie pieniądze, które znajdowały się w ziemi Egiptu i w ziemi Kanaan, za żywność, którą kupowano. I Józef wniósł te pieniądze do skarbu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Józef wszystkie pieniądze, które się znajdowały w ziemi Egipskiej i w ziemi Chananejskiej, za żywność, którą kupowano; i wniósł one pieniądze Józef do skarbu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wszytkie pieniądze zebrał za przedanie zboża i wniósł je do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gromadził wówczas wszystkie pieniądze, jakie znajdowały się w Egipcie i Kanaanie, za zboże, które kupowano, i pieniądze te oddawał do pałacu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zboże, które nabywano, ściągał Józef wszystkie pieniądze, znajdujące się w ziemi egipskiej i w ziemi kanaanejskiej. Pieniądze te oddawał Józef na dworze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zgromadził całe srebro znajdujące się w ziemi egipskiej i w ziemi kananejskiej za zboże, które kupowano. Srebro to odprowadzał na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w zamian za zboże, które od niego kupowano, zgromadził wszystkie pieniądze znajdujące się w Egipcie i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kupowane zboże gromadził Józef wszelkie pieniądze od [mieszkańców] Egiptu i ziemi Kanaan. Te pieniądze oddawał Józef na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zebrał [w zamian] za jedzenie, które nabywali, wszystkie pieniądze, które znajdowały się w ziemi egipskiej i w ziemi Kanaan. Te pieniądze Josef dostarczył do domu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 же Йосиф всі гроші, що знаходилися в єгипетскій землі і в ханаанскій землі за пшеницю, яку купували і їм вимірював, і вніс Йосиф всі гроші до дому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zebrał za żywność, którą kupowali, wszystkie pieniądze, które się znajdowały w ziemi Micraim i w ziemi Kanaan; i Josef wniósł te pieniądze do domu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dalej ściągał wszystkie pieniądze, które znajdowały się w ziemi egipskiej i w ziemi Kanaan, za zboże kupowane przez ludzi; i przynosił Józef pieniądze do domu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wyciągnął, </w:t>
      </w:r>
      <w:r>
        <w:rPr>
          <w:rtl/>
        </w:rPr>
        <w:t>וַיְלַּקֵט</w:t>
      </w:r>
      <w:r>
        <w:rPr>
          <w:rtl w:val="0"/>
        </w:rPr>
        <w:t xml:space="preserve"> , lub: wydobył, wyskrobał.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wszystkie pieniądze, </w:t>
      </w:r>
      <w:r>
        <w:rPr>
          <w:rtl/>
        </w:rPr>
        <w:t>אֶת־ּכָל־הַּכֶסֶף</w:t>
      </w:r>
      <w:r>
        <w:rPr>
          <w:rtl w:val="0"/>
        </w:rPr>
        <w:t xml:space="preserve"> , lub: całe srebro.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2024-05-06T07:35:54Z</dcterms:modified>
</cp:coreProperties>
</file>