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powiedziano Józefowi: Oto twój ojciec choruje. Wtedy wziął z sobą dwóch swoich synów, Manassesa i Efraima.*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poszedł do Jakuba, ἦλθεν πρὸς Ιακωβ.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2024-04-30T09:57:46Z</dcterms:modified>
</cp:coreProperties>
</file>