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odmówił i powiedział: Wiem, mój synu, wiem. On też stanie się ludem i on też się rozrośnie, ale jednak jego młodszy brat rozrośnie się bardziej niż on i jego potomstwo będzie pełnią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2024-04-30T17:45:08Z</dcterms:modified>
</cp:coreProperties>
</file>