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0"/>
        <w:gridCol w:w="1480"/>
        <w:gridCol w:w="6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Jakubowi: Oto twój syn Józef przyszedł do ciebie, Izrael zebrał siły i usiadł na łożu.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2024-04-30T19:29:11Z</dcterms:modified>
</cp:coreProperties>
</file>