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zatem w tym dniu, mówiąc: Niech w tobie* błogosławi Izrael słowami:** Niech ci Bóg uczyni*** jak Efraimowi i jak Manassesowi – i (tak) wyróżnił Efraima przed Manassesem.****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zatem tego dnia: Niech przez ciebie błogosławi Izrael innym w ten sposób: Niech ci Bóg sprawi, byś był jak Efraim albo jak Manasses. Tak to Jakub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więc tego dnia, mówiąc: Przez ciebie Izrael będzie błogosławił, mówiąc: Niech Bóg cię uczyni jak Efraim i jak Manasses. Tak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dnia onego, mówiąc: Przez cię będzie błogosławił Izrael, mówiąc: Niech cię wystawi Bóg jako Efraima, i jako Manasesa; a tak przełożył Efraima nad Manasesa.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czasu onego, mówiąc: W tobie będzie błogosławion Izrael i będą mówić: Niech ci uczyni Bóg jako Efraimowi i jako Manassesowi. I postawił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pobłogosławił ich tymi słowami: Twoim imieniem Izrael będzie sobie życzył błogosławieństwa, mówiąc: Niechaj ci Bóg tak uczyni, jak Efraimowi i Manassesowi! Tak to dał pierwszeństwo Efraimowi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więc w owym dniu tymi słowy: Kto w Izraelu będzie błogosławił, niech mówi: Niech Bóg uczyni cię takim, jak Efraim i Manasses. Tak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pobłogosławił ich, mówiąc: Przez ciebie Izrael będzie tak błogosławił: Niech Bóg uczyni ci tak jak Efraimowi i Manassesowi!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ten sposób dał pierwszeństwo Efraimowi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im błogosławił, mówiąc: „Izraelici, udzielając błogosławieństwa, będą mówili: «Niech Bóg ci szczęści, tak jak Efraimowi i Manassesowi!»”. Tak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ich więc owego dnia, dodając: - Wspominając ciebie Izraelici będą sobie życzyli błogosławieństwa, mówiąc: ”Niech Bóg szczęści ci tak, jak Efraimowi i Manassemu!” Tak więc [Jakub] dał pierwszeństwo Efraimowi przed Manassem.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ich pobłogosławił, mówiąc: Tobą będzie błogosławiony Jisrael, słowami: 'Niech cię Bóg postawi, jak Efrajima i jak Menaszego'. I postawił Efrajima przed Menasze.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в тому дні, кажучи: У вас поблагословиться Ізраїль, кажучи: Хай зробить тебе Бог як Ефраїма і як Манассію. І поставив Ефраїма перед Манассією.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ów dzień im błogosławił, mówiąc: Przez ciebie będzie błogosławił Israel w słowach: Oby cię Bóg uczynił jak Efraima i jak Menaszę. Zatem przełożył Efraima nad Menaszę.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błogosławił ich w owym dniu, mówiąc: ”Niech poprzez ciebie Izrael stale wypowiada błogosławieństwo, mówiąc: ʼOby Bóg uczynił cię podobnym do Efraima i podobnym do Manassesaʼ ”.Tak stawiał Efraima przed Manassesem.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tobie : wg G: w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S strona bierna: niech Izrael będzie błogosławiony.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Niech cię Bóg uczyni.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wyróżnił; z pokolenia Efraima pochodził Jozue, &lt;x&gt;10 48:20&lt;/x&gt;L.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2024-04-30T10:30:54Z</dcterms:modified>
</cp:coreProperties>
</file>