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1"/>
        <w:gridCol w:w="6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daję ci jedno zbocze (górskie)* więcej niż twoim braciom – które wziąłem z ręki Amorytów swoim mieczem i swoim łukiem.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zbocze (górskie), ׁ</w:t>
      </w:r>
      <w:r>
        <w:rPr>
          <w:rtl/>
        </w:rPr>
        <w:t>שְכֶם</w:t>
      </w:r>
      <w:r>
        <w:rPr>
          <w:rtl w:val="0"/>
        </w:rPr>
        <w:t xml:space="preserve"> (szechem), lub: (1) część; (2) Sychem, zob. &lt;x&gt;10 33:18-19&lt;/x&gt;;&lt;x&gt;10 34:2529&lt;/x&gt;.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2024-04-30T13:11:05Z</dcterms:modified>
</cp:coreProperties>
</file>