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1"/>
        <w:gridCol w:w="3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Enosza dziewięćset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Enosza dziewięćset pięć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2024-04-28T20:56:11Z</dcterms:modified>
</cp:coreProperties>
</file>