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sto siedemdziesiąt lat i zrodził ―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2024-04-29T06:32:34Z</dcterms:modified>
</cp:coreProperties>
</file>